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B2B9D" w14:textId="14BEF6D9" w:rsidR="00982115" w:rsidRDefault="00264775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64775">
        <w:rPr>
          <w:rFonts w:ascii="Sylfaen" w:hAnsi="Sylfaen" w:cs="Sylfaen"/>
          <w:b/>
          <w:bCs/>
          <w:sz w:val="20"/>
          <w:szCs w:val="20"/>
          <w:lang w:val="ka-GE"/>
        </w:rPr>
        <w:t>კონკურსი  გვირაბების გათიშვის  მოსამზადებელი სამუშაოების მომსახურეობის შესყიდვაზე</w:t>
      </w:r>
    </w:p>
    <w:p w14:paraId="7D109A0D" w14:textId="77777777" w:rsidR="00264775" w:rsidRPr="00982115" w:rsidRDefault="00264775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702781AA" w:rsidR="007D73CE" w:rsidRPr="00982115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821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98211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982115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982115" w:rsidRPr="00982115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982115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98211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98211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98211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982115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98211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98211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982115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98211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982115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982115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98211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98211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98211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98211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98211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98211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98211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98211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982115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8211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982115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307FDB50" w14:textId="77777777" w:rsidR="00264775" w:rsidRDefault="00264775" w:rsidP="007778CE">
      <w:pPr>
        <w:spacing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64775">
        <w:rPr>
          <w:rFonts w:ascii="Sylfaen" w:hAnsi="Sylfaen" w:cs="Sylfaen"/>
          <w:b/>
          <w:bCs/>
          <w:sz w:val="20"/>
          <w:szCs w:val="20"/>
          <w:lang w:val="ka-GE"/>
        </w:rPr>
        <w:t>კონკურსი  გვირაბების გათიშვის  მოსამზადებელი სამუშაოების მომსახურეობის შესყიდვაზე</w:t>
      </w:r>
    </w:p>
    <w:p w14:paraId="118BBCF6" w14:textId="7CE9CD8F" w:rsidR="00A50438" w:rsidRPr="00982115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821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98211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82115" w:rsidRPr="00982115">
        <w:rPr>
          <w:rFonts w:asciiTheme="minorHAnsi" w:hAnsiTheme="minorHAnsi" w:cstheme="minorHAnsi"/>
          <w:b/>
          <w:sz w:val="20"/>
          <w:szCs w:val="20"/>
        </w:rPr>
        <w:t>44</w:t>
      </w:r>
      <w:r w:rsidR="007778CE"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982115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982115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982115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982115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73CE58BB" w:rsidR="00677E39" w:rsidRPr="00982115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982115" w:rsidRPr="00982115">
        <w:rPr>
          <w:rFonts w:asciiTheme="minorHAnsi" w:hAnsiTheme="minorHAnsi" w:cstheme="minorHAnsi"/>
          <w:b/>
          <w:sz w:val="20"/>
          <w:szCs w:val="20"/>
        </w:rPr>
        <w:t>44</w:t>
      </w:r>
      <w:r w:rsidR="00DE47CF"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982115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264775" w:rsidRPr="0026477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64775" w:rsidRPr="00264775">
        <w:rPr>
          <w:rFonts w:ascii="Sylfaen" w:hAnsi="Sylfaen" w:cs="Sylfaen"/>
          <w:b/>
          <w:sz w:val="20"/>
          <w:szCs w:val="20"/>
          <w:lang w:val="ka-GE"/>
        </w:rPr>
        <w:t>გვირაბების</w:t>
      </w:r>
      <w:r w:rsidR="00264775" w:rsidRPr="0026477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64775" w:rsidRPr="00264775">
        <w:rPr>
          <w:rFonts w:ascii="Sylfaen" w:hAnsi="Sylfaen" w:cs="Sylfaen"/>
          <w:b/>
          <w:sz w:val="20"/>
          <w:szCs w:val="20"/>
          <w:lang w:val="ka-GE"/>
        </w:rPr>
        <w:t>გათიშვის</w:t>
      </w:r>
      <w:r w:rsidR="00264775" w:rsidRPr="0026477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264775" w:rsidRPr="00264775">
        <w:rPr>
          <w:rFonts w:ascii="Sylfaen" w:hAnsi="Sylfaen" w:cs="Sylfaen"/>
          <w:b/>
          <w:sz w:val="20"/>
          <w:szCs w:val="20"/>
          <w:lang w:val="ka-GE"/>
        </w:rPr>
        <w:t>მოსამზადებელი</w:t>
      </w:r>
      <w:r w:rsidR="00264775" w:rsidRPr="0026477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64775" w:rsidRPr="00264775">
        <w:rPr>
          <w:rFonts w:ascii="Sylfaen" w:hAnsi="Sylfaen" w:cs="Sylfaen"/>
          <w:b/>
          <w:sz w:val="20"/>
          <w:szCs w:val="20"/>
          <w:lang w:val="ka-GE"/>
        </w:rPr>
        <w:t>სამუშაოების</w:t>
      </w:r>
      <w:r w:rsidR="00264775" w:rsidRPr="0026477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64775" w:rsidRPr="00264775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264775" w:rsidRPr="0026477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64775" w:rsidRPr="00264775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26477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98211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982115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982115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982115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2AB71012" w:rsidR="005C14A4" w:rsidRPr="00982115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98211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82115" w:rsidRPr="00982115">
        <w:rPr>
          <w:rFonts w:asciiTheme="minorHAnsi" w:hAnsiTheme="minorHAnsi" w:cstheme="minorHAnsi"/>
          <w:b/>
          <w:sz w:val="20"/>
          <w:szCs w:val="20"/>
          <w:lang w:val="ka-GE"/>
        </w:rPr>
        <w:t>44</w:t>
      </w:r>
      <w:r w:rsidR="007778CE"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982115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982115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982115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98211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638AABAE" w:rsidR="00D712F9" w:rsidRPr="00982115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264775" w:rsidRPr="00264775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  გვირაბების გათიშვის  მოსამზადებელი სამუშაოების მომსახურეობის შესყიდვაზე</w:t>
      </w:r>
    </w:p>
    <w:p w14:paraId="1F6DD0E9" w14:textId="77777777" w:rsidR="00D712F9" w:rsidRPr="00982115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982115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ფასები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იყოს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982115">
        <w:rPr>
          <w:rFonts w:ascii="Sylfaen" w:hAnsi="Sylfaen" w:cs="Sylfaen"/>
          <w:sz w:val="20"/>
          <w:szCs w:val="20"/>
          <w:lang w:val="ka-GE"/>
        </w:rPr>
        <w:t>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982115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982115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82115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982115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8211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82115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82115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982115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82115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82115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982115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  <w:bookmarkEnd w:id="0"/>
    </w:p>
    <w:p w14:paraId="3FD83BF7" w14:textId="55E9C19B" w:rsidR="00D712F9" w:rsidRPr="00982115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5FBA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FC5F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5FBA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FC5F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FC5FB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B349B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8</w:t>
      </w:r>
      <w:r w:rsidR="00FC5FBA" w:rsidRPr="00FC5F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5FBA" w:rsidRPr="00FC5FBA">
        <w:rPr>
          <w:rFonts w:ascii="Sylfaen" w:hAnsi="Sylfaen" w:cs="Sylfaen"/>
          <w:b/>
          <w:sz w:val="20"/>
          <w:szCs w:val="20"/>
          <w:lang w:val="ka-GE"/>
        </w:rPr>
        <w:t>ივლისი</w:t>
      </w:r>
      <w:r w:rsidR="00B349B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15</w:t>
      </w:r>
      <w:r w:rsidR="00131441" w:rsidRPr="00FC5F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131441" w:rsidRPr="00FC5FBA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982115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82115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82115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982115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982115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98211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982115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98211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სრული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82115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ელ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ფოსტა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98211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ნომერი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98211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თარიღი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982115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982115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982115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98211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982115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982115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982115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ფასები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982115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82115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82115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982115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82115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982115">
        <w:rPr>
          <w:rFonts w:ascii="Sylfaen" w:hAnsi="Sylfaen" w:cs="Sylfaen"/>
          <w:sz w:val="20"/>
          <w:szCs w:val="20"/>
          <w:lang w:val="ka-GE"/>
        </w:rPr>
        <w:t>ა</w:t>
      </w:r>
      <w:r w:rsidRPr="00982115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982115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982115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982115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982115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პირი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17F90831" w14:textId="77777777" w:rsidR="00131441" w:rsidRPr="00982115" w:rsidRDefault="00131441" w:rsidP="0013144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დავით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ქურდიანი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მობ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+995 591 10 15 09, E-mail: </w:t>
      </w:r>
      <w:hyperlink r:id="rId9" w:history="1">
        <w:r w:rsidRPr="00982115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dkurdiani@gwp.ge</w:t>
        </w:r>
      </w:hyperlink>
    </w:p>
    <w:p w14:paraId="47BC03FC" w14:textId="77777777" w:rsidR="00131441" w:rsidRPr="00982115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proofErr w:type="spellStart"/>
      <w:r w:rsidRPr="00982115">
        <w:rPr>
          <w:rFonts w:ascii="Sylfaen" w:eastAsia="Calibri" w:hAnsi="Sylfaen" w:cs="Sylfaen"/>
          <w:sz w:val="20"/>
          <w:szCs w:val="20"/>
        </w:rPr>
        <w:t>გიორგი</w:t>
      </w:r>
      <w:proofErr w:type="spellEnd"/>
      <w:r w:rsidRPr="00982115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eastAsia="Calibri" w:hAnsi="Sylfaen" w:cs="Sylfaen"/>
          <w:sz w:val="20"/>
          <w:szCs w:val="20"/>
        </w:rPr>
        <w:t>ვეშაპიძე</w:t>
      </w:r>
      <w:proofErr w:type="spellEnd"/>
      <w:r w:rsidRPr="00982115">
        <w:rPr>
          <w:rFonts w:asciiTheme="minorHAnsi" w:eastAsia="Calibri" w:hAnsiTheme="minorHAnsi" w:cstheme="minorHAnsi"/>
          <w:sz w:val="20"/>
          <w:szCs w:val="20"/>
        </w:rPr>
        <w:t xml:space="preserve">, </w:t>
      </w:r>
      <w:proofErr w:type="spellStart"/>
      <w:r w:rsidRPr="00982115">
        <w:rPr>
          <w:rFonts w:ascii="Sylfaen" w:eastAsia="Calibri" w:hAnsi="Sylfaen" w:cs="Sylfaen"/>
          <w:sz w:val="20"/>
          <w:szCs w:val="20"/>
        </w:rPr>
        <w:t>მობ</w:t>
      </w:r>
      <w:proofErr w:type="spellEnd"/>
      <w:r w:rsidRPr="00982115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982115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98211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982115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982115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982115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პირი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82115">
        <w:rPr>
          <w:rFonts w:ascii="Sylfaen" w:hAnsi="Sylfaen" w:cs="Sylfaen"/>
          <w:sz w:val="20"/>
          <w:szCs w:val="20"/>
          <w:lang w:val="ka-GE"/>
        </w:rPr>
        <w:t>ნინო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მის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82115">
        <w:rPr>
          <w:rFonts w:ascii="Sylfaen" w:hAnsi="Sylfaen" w:cs="Sylfaen"/>
          <w:sz w:val="20"/>
          <w:szCs w:val="20"/>
          <w:lang w:val="ka-GE"/>
        </w:rPr>
        <w:t>ქ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82115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ელ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ფოსტა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982115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98211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ტელ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982115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პირი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82115">
        <w:rPr>
          <w:rFonts w:ascii="Sylfaen" w:hAnsi="Sylfaen" w:cs="Sylfaen"/>
          <w:sz w:val="20"/>
          <w:szCs w:val="20"/>
          <w:lang w:val="ka-GE"/>
        </w:rPr>
        <w:t>ირაკლი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მის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82115">
        <w:rPr>
          <w:rFonts w:ascii="Sylfaen" w:hAnsi="Sylfaen" w:cs="Sylfaen"/>
          <w:sz w:val="20"/>
          <w:szCs w:val="20"/>
          <w:lang w:val="ka-GE"/>
        </w:rPr>
        <w:t>ქ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82115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ელ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ფოსტა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982115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ტელ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982115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982115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82115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982115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982115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სხვა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82115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სხვა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გზით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არ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და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არ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შპს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982115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უოთერ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ენდ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982115">
        <w:rPr>
          <w:rFonts w:ascii="Sylfaen" w:hAnsi="Sylfaen" w:cs="Sylfaen"/>
          <w:sz w:val="20"/>
          <w:szCs w:val="20"/>
        </w:rPr>
        <w:t>მხრიდან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982115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82115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ყველა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82115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ყველა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უნდა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82115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115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982115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982115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982115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982115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იყოს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98211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98211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98211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982115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მხოლოდ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ფასები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ამ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ყველა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ხარჯსა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82115">
        <w:rPr>
          <w:rFonts w:ascii="Sylfaen" w:hAnsi="Sylfaen" w:cs="Sylfaen"/>
          <w:sz w:val="20"/>
          <w:szCs w:val="20"/>
          <w:lang w:val="ka-GE"/>
        </w:rPr>
        <w:t>მათ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შორის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დღგ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982115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ძალაში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იყოს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982115">
        <w:rPr>
          <w:rFonts w:asciiTheme="minorHAnsi" w:hAnsiTheme="minorHAnsi" w:cstheme="minorHAnsi"/>
          <w:sz w:val="20"/>
          <w:szCs w:val="20"/>
        </w:rPr>
        <w:t>9</w:t>
      </w:r>
      <w:r w:rsidR="00B5452A" w:rsidRPr="00982115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982115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982115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982115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982115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982115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დღის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982115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იყოს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82115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თავის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ერთად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982115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8211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უოთერ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ენდ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ფაუერი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თვითონ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ვადა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ეტაპზე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რაც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8211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იმ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ფორმით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რა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გახდა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ეტაპზე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982115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შპს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8211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უოთერ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ენდ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ფაუერი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ყველა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შპს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8211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უოთერ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ენდ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ფაუერი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sz w:val="20"/>
          <w:szCs w:val="20"/>
          <w:lang w:val="ka-GE"/>
        </w:rPr>
        <w:t>არ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არის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მისცეს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ახსნა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982115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982115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შპს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8211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უოთერ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ენდ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ფაუერი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982115">
        <w:rPr>
          <w:rFonts w:ascii="Sylfaen" w:hAnsi="Sylfaen" w:cs="Sylfaen"/>
          <w:sz w:val="20"/>
          <w:szCs w:val="20"/>
          <w:lang w:val="ka-GE"/>
        </w:rPr>
        <w:t>ე</w:t>
      </w:r>
      <w:r w:rsidRPr="00982115">
        <w:rPr>
          <w:rFonts w:ascii="Sylfaen" w:hAnsi="Sylfaen" w:cs="Sylfaen"/>
          <w:sz w:val="20"/>
          <w:szCs w:val="20"/>
          <w:lang w:val="ka-GE"/>
        </w:rPr>
        <w:t>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სახის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ასევე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იმ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თუ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რომ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იქნება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982115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982115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982115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უნაღდო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სრულად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982115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98211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982115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982115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82115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982115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982115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82115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982115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982115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982115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982115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9821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98211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98211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98211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982115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982115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82115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82115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82115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982115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982115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982115">
        <w:rPr>
          <w:rFonts w:asciiTheme="minorHAnsi" w:hAnsiTheme="minorHAnsi" w:cstheme="minorHAnsi"/>
          <w:b/>
          <w:sz w:val="20"/>
          <w:szCs w:val="20"/>
        </w:rPr>
        <w:t>)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982115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82115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82115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8211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82115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82115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98211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98211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98211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982115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982115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982115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82115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82115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982115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982115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982115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82115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982115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982115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982115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982115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982115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982115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982115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982115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982115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982115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9821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982115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982115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982115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982115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982115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982115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982115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982115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982115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982115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8211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982115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82115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82115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82115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8211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982115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82115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982115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82115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982115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982115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982115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982115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982115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982115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982115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982115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982115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982115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982115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982115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982115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982115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982115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98211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82115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98211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82115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98211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82115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98211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82115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982115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982115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982115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982115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982115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982115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982115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982115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F1FB6" w14:textId="77777777" w:rsidR="006777FD" w:rsidRDefault="006777FD" w:rsidP="007902EA">
      <w:pPr>
        <w:spacing w:after="0" w:line="240" w:lineRule="auto"/>
      </w:pPr>
      <w:r>
        <w:separator/>
      </w:r>
    </w:p>
  </w:endnote>
  <w:endnote w:type="continuationSeparator" w:id="0">
    <w:p w14:paraId="16A5AD99" w14:textId="77777777" w:rsidR="006777FD" w:rsidRDefault="006777F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A739B90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44D3" w14:textId="77777777" w:rsidR="006777FD" w:rsidRDefault="006777FD" w:rsidP="007902EA">
      <w:pPr>
        <w:spacing w:after="0" w:line="240" w:lineRule="auto"/>
      </w:pPr>
      <w:r>
        <w:separator/>
      </w:r>
    </w:p>
  </w:footnote>
  <w:footnote w:type="continuationSeparator" w:id="0">
    <w:p w14:paraId="26226805" w14:textId="77777777" w:rsidR="006777FD" w:rsidRDefault="006777F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2A561" w14:textId="202532BA" w:rsidR="00982115" w:rsidRDefault="00362398" w:rsidP="00982115">
    <w:pPr>
      <w:spacing w:after="0" w:line="240" w:lineRule="auto"/>
      <w:jc w:val="center"/>
      <w:rPr>
        <w:rFonts w:ascii="Sylfaen" w:hAnsi="Sylfaen" w:cs="Sylfaen"/>
        <w:b/>
        <w:bCs/>
        <w:sz w:val="20"/>
        <w:szCs w:val="20"/>
        <w:lang w:val="ka-GE"/>
      </w:rPr>
    </w:pPr>
    <w:r w:rsidRPr="009F4FC7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75" w:rsidRPr="00264775">
      <w:rPr>
        <w:rFonts w:ascii="Sylfaen" w:hAnsi="Sylfaen" w:cs="Sylfaen"/>
        <w:b/>
        <w:bCs/>
        <w:sz w:val="20"/>
        <w:szCs w:val="20"/>
        <w:lang w:val="ka-GE"/>
      </w:rPr>
      <w:t>კონკურსი  გვირაბების გათიშვის  მოსამზადებელი სამუშაოების მომსახურეობის შესყიდვაზე</w:t>
    </w:r>
  </w:p>
  <w:p w14:paraId="2405FA22" w14:textId="3541F4E7" w:rsidR="00362398" w:rsidRPr="009F4FC7" w:rsidRDefault="00362398" w:rsidP="00982115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9F4FC7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9F4FC7">
      <w:rPr>
        <w:rFonts w:asciiTheme="minorHAnsi" w:hAnsiTheme="minorHAnsi" w:cstheme="minorHAnsi"/>
        <w:b/>
        <w:sz w:val="20"/>
        <w:szCs w:val="20"/>
      </w:rPr>
      <w:t xml:space="preserve"> </w:t>
    </w:r>
    <w:r w:rsidRPr="009F4FC7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982115">
      <w:rPr>
        <w:rFonts w:asciiTheme="minorHAnsi" w:hAnsiTheme="minorHAnsi" w:cstheme="minorHAnsi"/>
        <w:b/>
        <w:sz w:val="20"/>
        <w:szCs w:val="20"/>
        <w:lang w:val="ka-GE"/>
      </w:rPr>
      <w:t>44</w:t>
    </w:r>
    <w:r w:rsidRPr="009F4FC7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9F4FC7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9F4FC7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5498B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4775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7FD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2115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49B1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4B67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5FBA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khvadagadze@gwp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kurdiani@gwp.ge" TargetMode="External"/><Relationship Id="rId10" Type="http://schemas.openxmlformats.org/officeDocument/2006/relationships/hyperlink" Target="mailto:ndzidziguri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6CF321A6-E6BC-464D-A715-F5E5365B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973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162</cp:revision>
  <cp:lastPrinted>2015-07-27T06:36:00Z</cp:lastPrinted>
  <dcterms:created xsi:type="dcterms:W3CDTF">2017-11-13T09:28:00Z</dcterms:created>
  <dcterms:modified xsi:type="dcterms:W3CDTF">2019-07-01T10:29:00Z</dcterms:modified>
</cp:coreProperties>
</file>